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swojej duszy, kto lekceważy swoje drogi –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wg ketiw, (hof </w:t>
      </w:r>
      <w:r>
        <w:rPr>
          <w:rtl/>
        </w:rPr>
        <w:t>יּומָת</w:t>
      </w:r>
      <w:r>
        <w:rPr>
          <w:rtl w:val="0"/>
        </w:rPr>
        <w:t xml:space="preserve"> ( jumat )), tego przyprawią o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2024-05-20T17:41:45Z</dcterms:modified>
</cp:coreProperties>
</file>