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JAHWE, On mu odpłaci za jego dobrodziejstwo.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2024-06-03T08:15:01Z</dcterms:modified>
</cp:coreProperties>
</file>