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zjednuje przyjaciół,* lecz ubogiego przyjaciel opuszcza.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zjednuje przyjaciół, lecz ubogiego przyjaciel opuszcza.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przyciąga wielu przyjaciół, ale ubogi zostaje odłączony od przyjaciela.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Bogactwa przyczyniają wiele przyjaciół; ale ubogi od przyjaciela swego odłączony 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Bogactwa przyczyniają wiele przyjaciół, lecz od ubogiego i ci, które miał, odstępują.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zyskuje wielu bliskich, biednego opuszcza i jego najbliższy.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zjednywa wielu przyjaciół, lecz ubogiego przyjaciel opuszcza.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przysparza wielu przyjaciół, biedny jest opuszczony nawet przez przyjaciela.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sprawia, że przyjaciele się mnożą, ubogiego zaś opuszcza nawet przyjaciel.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przyciąga coraz więcej przyjaciół, ubogiego nawet przyjaciel opuszcza.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Кожний, хто ненавидить бідного брата і буде далеко від дружби. Добрий задум зближає тих, що його знають, а розумний чоловік його знайде. Хто чинить багато зла виповняє зло. А хто до гніву словами доводить, не спасеться.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przysparza coraz więcej przyjaciół; a od ubogiego odłącza się i jego towarzysz.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Majątek przysparza wielu towarzyszy, lecz ubogi zostaje odłączony od swego towarzysza.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Przyjaciel, </w:t>
      </w:r>
      <w:r>
        <w:rPr>
          <w:rtl/>
        </w:rPr>
        <w:t>רֵעַ</w:t>
      </w:r>
      <w:r>
        <w:rPr>
          <w:rtl w:val="0"/>
        </w:rPr>
        <w:t xml:space="preserve"> (re‘a), lub: towarzysz, kolega, bliźni, występuje w obu wersach.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2024-06-03T09:59:26Z</dcterms:modified>
</cp:coreProperties>
</file>