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niewinny,* ( a kto zionie kłamstwem, nie umknie.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niewinny, a kto zionie kłamstwem, nie uniknie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kłamstwa, nie ujdzie.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będzie bez pomsty; a kto mówi kłamstwo, nie ujdzie.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fałeszny nie ujdzie karania, a kto mówi kłamstwa, nie uciecze.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karania, kto kłamstwa rozgłasza, nie umknie.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kary, a kto mówi kłamstwa, nie ujdzie 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kary, kto rozgłasza kłamstwa, nie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kary, nie uratuje się, kto rozgłasza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 i kto kłamstwa rozgłasza, nie ujdzie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придбає розумність себе любить. А хто береже розумність, знайде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bezkarnie; nie ocali się ten, co wygłasza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 nie uniknie kary, a kto szerzy kłamstwa, nie ujdzie.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6:19&lt;/x&gt;; &lt;x&gt;240 14:5&lt;/x&gt;; &lt;x&gt;240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2024-05-20T17:43:35Z</dcterms:modified>
</cp:coreProperties>
</file>