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popełniających z radością zło, lubujących się w złych przewrotnościach,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2024-05-03T12:02:49Z</dcterms:modified>
</cp:coreProperties>
</file>