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1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Rozbój bezbożnych porywa ich samych, ponieważ nie chcą stosować prawa.*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tego, co słuszne.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2024-05-04T11:20:08Z</dcterms:modified>
</cp:coreProperties>
</file>