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(pragnących) poznania, lecz słowa wiarołomcy obraca (przeciw niemu samemu).*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spragnionych poznania, lecz słowa wiarołomców obraca On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wiedzy, a on obala słowa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strzegą umiejętności; ale przedsięwzięcia przewrotnego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PANSKIE strzegą umiejętności, a słowa nieprawego bywają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chronią wiedzę, wiarołomnego czyny On niweczy.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czuwają nad tym, co znane, i On podważa słowa wiarołomcy.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wiedzy, obala On słowa wiarołomnego.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wiedzą, ale też niweczy słowa wiarołomnego.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czuwają nad mądrością, lecz słowa wiarołomcy wniwecz On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ж очі зберігають сприймання, а беззаконний опоганює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WIEKUISTEGO ochraniają mężów poznania, lecz sprawom przeniewiercy przygotowuje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wiedzy, lecz obala on słowa tego, kto postępuje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odwraca  na  wiarołomcę  jego  własne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2024-06-01T21:44:36Z</dcterms:modified>
</cp:coreProperties>
</file>