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zaznajomił się z jego ścieżkami* i nie zastawił pułapki na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przejął jego zwyczajów i nie zastawił na siebie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przywykł do jego dróg i nie zastawił sideł na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snać nie przywykł ścieszkom jego, a nie włożył sidła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snadź nie przywykł szcieżkom jego a wziął zgorszenie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do ścieżek jego nie przywykł i nie zgotował pułapki na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nabrał jego obyczajów i nie przygotował pułapki na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przywykł do jego dróg i nie zastawiał pułapki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przyzwyczaił do jego ścieżek i w ten sposób nie zastawił sideł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przyzwyczaił do jego ścieżek i nie założył sideł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навчився його доріг і не взяв засідки для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nauczył jego ścieżek oraz nie przygotował sideł dla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nie zapoznał z jego ścieżkami i wręcz nie zastawił sidła na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nie przejął jego zwyczajów.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9,11:13-14, &lt;x&gt;240 22:25&lt;/x&gt;L.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2024-06-01T22:12:17Z</dcterms:modified>
</cp:coreProperties>
</file>