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granicy, którą ustalili twoi ojcowie.*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granicy, ustalonej przez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granicy, którą ustalili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starej granicy, którą uczynili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przestępuj granic starych, które założyli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ustalonej przez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granicy, którą ustalili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które wyznaczyli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granicy, którą wyznaczyli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granicy, którą ustalili ojcowie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пересувай вічні границі, які поклали твої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granicy, którą ustanowili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granicy, którą wytyczyli twoi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 6,7:12-13, &lt;x&gt;240 22:28&lt;/x&gt;L.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27:17&lt;/x&gt;; &lt;x&gt;110 21:16-19&lt;/x&gt;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2024-06-01T22:16:58Z</dcterms:modified>
</cp:coreProperties>
</file>