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 biegłego w swoim zawodzie? Będzie on stawał przed obliczem królów, nie będzie stawał przed obliczem pospólstwa.*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 człowieka biegłego w swym zawodzie? Będzie on na usługach królów, nie na służbie u ludzi zwyczajnych.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 pilnego w swoich sprawach? On będzie stał przed królami, nie będzie stał przed podłymi.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Widziałżeś męża rątszego w sprawach swoich? Takowyć przed królami staje, a nie staje przed podłymi.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męża biegłego w sprawach swoich? Przed królmi stać będzie, a nie będzie przed podłymi.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biegłego w swoim zawodzie? Stać będzie wobec królów, a nie wobec gminu.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męża biegłego w swoim zawodzie, to może on być w służbie u królów, a nie będzie w służbie u ludzi podłych.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kogoś zręcznego w pracy? Będzie on służył królom, a nie zwykłym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 biegłego w swym zawodzie? Taki dostanie się nawet przed królów, nie będzie przebywał wśród prostaków.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 pilnego przy pracy? Ten pójdzie na służbę królewską, (nie pozostanie w służbie u ludzi prostackich).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передбачливий і кмітливий в своїх ділах повинен стояти перед царями і не стояти перед лінивими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zauważyłeś człowieka biegłego w swym zawodzie – niech stanie przed obliczem władców, choć nie może się ostać przed ciemnymi.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męża biegłego w swej pracy? Stanie on przed królami; nie stanie przed zwykłymi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 30,27:16-17, &lt;x&gt;240 22:29&lt;/x&gt;L.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2024-06-01T21:35:31Z</dcterms:modified>
</cp:coreProperties>
</file>