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zasiadasz z rządzącym do posiłku, dobrze rozważ, z czym masz do czynienia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zasiadasz z władcą do posiłku, dobrze rozważ, jak masz się zachować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usiądziesz do posiłku z władcą, zważaj pilnie, co jest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siądziesz, abyś jadł z panem, uważaj pilnie, kto jest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siędziesz, abyś jadł z książęciem, pilnie obacz, co położono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możnym do stołu zasiądziesz, pilnie uważaj, co masz przed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możnym zasiądziesz do stołu, uważaj pilnie, co masz przed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zasiądziesz do stołu z możnym, zwróć uwagę, kogo masz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zasiadasz do uczty z dostojnikiem, roztropnie oceń, co leży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możnym zasiadasz do stołu, uważaj pilnie [tylko] na tego, kogo masz przed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сядеш вечеряти при столі сильних, розуміючи зрозумій поставлене перед тобою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zasiądziesz do uczty z władcą, dobrze rozważ kogo masz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zasiadł z królem do posiłku, pilnie zważaj na to, co masz przed sobą,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2024-04-29T11:32:24Z</dcterms:modified>
</cp:coreProperties>
</file>