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wsłuchuj się w słowa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na pouczenie, a swe uszy na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do nauki serce twoje, a uszy twoje do powieści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do ćwiczenia serce twoje, a uszy twoje do słów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do mądrych słów -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karności, a swoje ucho do mądrych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karcenia i uszy do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swe serce do karności, a uszy nadstaw na słowa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ku karności i uszy swoje ku słowom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твоє серце в напоумлення, а твої уха приготови для сприймання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serce ku napomnieniu, a twoje uszy ku rozumnym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a swe ucho do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2024-04-29T11:37:07Z</dcterms:modified>
</cp:coreProperties>
</file>