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20"/>
        <w:gridCol w:w="1966"/>
        <w:gridCol w:w="55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jedz potraw człowieka skąpego* ** i nie pożądaj jego łakoci,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skąpego, </w:t>
      </w:r>
      <w:r>
        <w:rPr>
          <w:rtl/>
        </w:rPr>
        <w:t>רַע עָיִן</w:t>
      </w:r>
      <w:r>
        <w:rPr>
          <w:rtl w:val="0"/>
        </w:rPr>
        <w:t xml:space="preserve"> , idiom: człowieka o złym oku l. niegościnnego, wg G: człowieka zazdrosnego, ἀνδρὶ βασκάνῳ.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28:22&lt;/x&gt;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2024-04-29T13:52:23Z</dcterms:modified>
</cp:coreProperties>
</file>