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—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plotkarzy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rany; 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zranionych;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podszczuwacza jakoby proste, a one przerażają aż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zapadają do głębi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potwarcy są jak łakocie; spływają gładko w głąb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 i 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smakowite kąski, docierają do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збиточників мякі, вони ж вдаряють в покої внутреностей.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łakocie, wnikają głęboko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2024-05-05T04:51:49Z</dcterms:modified>
</cp:coreProperties>
</file>