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kieruj swe serce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skupiaj uwagę na stadach,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 pilnie swego dobytku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 się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dobytku twego, a miej pieczę o 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poznawaj twarz bydła twojego, a miej staranie o trzodach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dobrze potrzeby twego drobnego bydła, zwracaj uwagę na trzodę,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stanu swoich owiec, zwracaj uwagę na swoje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stan swojej trzody, zwróć uwagę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swych owiec i z sercem podchodź do swojego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dobrze na stan twoich owiec, miej pieczę nad twoją 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знаючи знаєш (число) душ твого стада і наставиш твоє серце до твоїх стад?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doglądaj stanu twoich stad oraz miej pieczę nad trzodami.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powinieneś znać wygląd swej trzody. Bądź sercem przy swych stadach;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2024-05-19T00:47:26Z</dcterms:modified>
</cp:coreProperties>
</file>