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9"/>
        <w:gridCol w:w="1987"/>
        <w:gridCol w:w="2412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jawna nagana niż skrywana miłość.*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2024-05-26T07:23:22Z</dcterms:modified>
</cp:coreProperties>
</file>