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9"/>
        <w:gridCol w:w="6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odrzucaj, mój synu, pouczenia JAHWE ani nie obrzydzaj sobie Jego przestrogi,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2024-04-29T17:36:59Z</dcterms:modified>
</cp:coreProperties>
</file>