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71"/>
        <w:gridCol w:w="4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przedłużą ci dni i lata życia, a także pomnożą twój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przedłużą ci dni i lata życia i na pewno pogłębią twój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przyniosą ci długie dni i lata życia oraz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długości dni i lat żywota, i pokoju przyczynią.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Przedłużenia bowiem dni i lat żywota, i pokoju przydadzą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dni i lat życia i pełnię ci szczęścia przyniosą.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przedłużą ci dni i lata życia oraz zapewnią ci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przyniosą ci wiele dni i lat życia i dobrobyt.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im posłuszny, będziesz żył długo i 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pomnożą ci one dni i lata życia i [przyniosą]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додадуть тобі довжину життя і роки життя і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przysporzą ci długich dni i lat życia, i 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 bowiem dodane długie dni i lata życia oraz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2024-04-29T23:48:58Z</dcterms:modified>
</cp:coreProperties>
</file>