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ufnością, będzie strzegł twojej nogi od potrzasku.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twoją ufnością i twojej nogi będzie strzegł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będzie ufaniem twojem, a nogi twojej będzie strzegł od samołówki.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przy boku twoim i będzie strzegł nogi twojej, aby cię nie pojmano.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będzie u twego boku, uchroni twą nogę od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będzie twoją ufnością, a twojej nogi strzec będzie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przy tobie i ustrzeże twoją nogę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ciebie wesprze, On twoją nogę uchroni przed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twoją podporą i strzeże twej stopy przed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буде на всіх твоїх дорогах і скріпить твою ногу, щоб ти не похитнувся.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będzie twoją ufnością; On uchroni twoją nogę od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się twą ufnością i ustrzeże twą stopę przed schwytaniem.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2024-04-29T21:21:08Z</dcterms:modified>
</cp:coreProperties>
</file>