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domu bezbożnego ciąży klątwa JAHWE, a siedzibie sprawiedliwych (On) błogosławi.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2024-04-29T17:59:39Z</dcterms:modified>
</cp:coreProperties>
</file>