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89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szydzi,* ** to pokornym okazuje przychylność.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szyderców On szydzi, lecz pokornym okazuje przychylność.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18:27&lt;/x&gt;; &lt;x&gt;660 4:6&lt;/x&gt;;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2024-04-29T17:36:04Z</dcterms:modified>
</cp:coreProperties>
</file>