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 się z Nim na wszystkich swoich drogach, a On prostować będzie twoje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 się z Nim na wszystkich swoich drogach, a On prostować będzie twoje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we wszystkich swoich drogach, a on będzie prostować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drogach twoich znaj go, a on prostować będzie ścieszki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wszytkich drogach twoich myśl o nim, a on wyprostuje szcieżki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Poznawaj Go na każdej swej drodze, a On twe ścieżki wyrówna.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nim na wszystkich swoich drogach, a On prostować będzie twoje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Rozpoznawaj Go na wszystkich swoich drogach, a On będzie prostował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twoim postępowaniu staraj się Go rozpoznać, a On wyrówna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drogach swoich wyznawaj Go, a On wyrówna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твоїх дорогах її пізнавай, щоб вона випрямила твої дороги, а твоя нога не зударилася.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Nim na wszystkich twoich drogach, a wtedy On wyrówna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na wszystkich swych drogach, a on wyprostuje twe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2024-04-29T22:22:46Z</dcterms:modified>
</cp:coreProperties>
</file>