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Szeol, niepłodne łono,* ** ziemia nienasycona wodą – i ogień*** nie powie: Dość!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Szeol, niepłodne łono : wg G: Hades, miłość kobiety i Tartar, ᾅδης καὶ ἔρως γυναικὸς καὶ τάρταρος.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16:2&lt;/x&gt;; &lt;x&gt;10 30:1&lt;/x&gt;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woda i ogień, ὕδωρ καὶ πῦρ.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2024-05-05T21:34:39Z</dcterms:modified>
</cp:coreProperties>
</file>