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 w planie pole, nabywa je, z owocu swoich rąk zasadza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chce nabyć pole, nabywa; z pracy rąk zasadza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o polu i kupuje je; z zarobku swych rąk sadzi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 rolę, i ujmuje ją; z zarobku rąk swoich szczepi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Oglądała rolą i kupiła ją, z pożytku rąk swoich nasadziła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Bada rolę i kupuje ją, z zarobku swych rąk zasadza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zechce mieć rolę, nabywa ją, pracą swoich rąk zasadza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Chce mieć pole, to je kupuje, dzięki pracy własnych rąk zakłada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 o pole i nabywa ziemię, z zarobku własnych rąk zakłada winnicę. Chet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 zakupić pole i nabywa je, z zarobku rąk własnych zakłada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Оглянувши посілість, купила, а з плодів її рук посілість засадила.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o polu i je nabywa; zasadza winnicę z owocu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o polu i je nabywa; z owocu swoich rąk sadzi winnicę.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2024-04-29T15:30:45Z</dcterms:modified>
</cp:coreProperties>
</file>