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87"/>
        <w:gridCol w:w="2048"/>
        <w:gridCol w:w="53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Wyciąga swe ręce po kądziel, jej dłonie chwytają wrzeciono.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2024-04-29T15:56:05Z</dcterms:modified>
</cp:coreProperties>
</file>