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1943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dłoń otwiera się przed ubogim i swe ręce wyciąga do biednego.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2024-04-29T15:27:15Z</dcterms:modified>
</cp:coreProperties>
</file>