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i sprzedaje bieliznę i pasów dostarcza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Wyrabia i sprzedaje bieliznę, a kupcom dostarcza 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płótno i sprzedaje je, dostarcza pasy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Płótno robi, i sprzedaje, także pasy sprzedaje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Rąbek urobiła i przedała, i pas podała Chananejczykowi.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Len wyrabia i sprzedaje, pasy dostarcza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spodnią bieliznę i sprzedaje ją, i pasy dostarcza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ubrania z lnu i je sprzedaje, dostarcza pasy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wytwarza i sprzedaje płótno, dostarcza sprzedawcy pasy.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płótno lniane tka i sprzedaje, kupcowi poleca wspaniałe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Зробила простирала і віддала, а пояси для хананеїв.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Przygotowuje też zarzutki i je sprzedaje, a pas podaje kramarzowi.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nawet szaty spodnie, i je sprzedawała, a pasy dała kupcom.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2024-04-29T08:17:04Z</dcterms:modified>
</cp:coreProperties>
</file>