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8"/>
        <w:gridCol w:w="2133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Wyrabia i sprzedaje bieliznę i pasów dostarcza kupcowi.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2024-04-29T13:28:46Z</dcterms:modified>
</cp:coreProperties>
</file>