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usta otwierają się z mądrością, a językiem (rządzi) prawo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prawo łaski, </w:t>
      </w:r>
      <w:r>
        <w:rPr>
          <w:rtl/>
        </w:rPr>
        <w:t>תֹורַת־חֶסֶד</w:t>
      </w:r>
      <w:r>
        <w:rPr>
          <w:rtl w:val="0"/>
        </w:rPr>
        <w:t xml:space="preserve"> (torat-chesed): znaczenie tego wyrażenia można rozszerzać zgodnie ze znaczeniem poszczególnych jego członów; wg G: szczodrość jej zaś wychowała i wzbogaciła jej dzieci, ἡ δὲ ἐλεημοσύνη αὐτῆς ἀνέστησεν τὰ τέκνα αὐτῆς καὶ ἐπλούτησαν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2024-04-29T16:15:15Z</dcterms:modified>
</cp:coreProperties>
</file>