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swego domu i nie je niezapracowanego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chleba lenistwa.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2024-04-29T11:28:52Z</dcterms:modified>
</cp:coreProperties>
</file>