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zapomną o nędzy, i swego trudu niech już nie pamiętają.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2024-04-29T11:09:46Z</dcterms:modified>
</cp:coreProperties>
</file>