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synu, przyjmij moje słowa, a pomnożą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moje słowa, a pomnożą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przyjmij powieści moje, a rozmnożąć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przyjmi słowa moje, abyć się rozmnożyły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synu, przyjmij moje słowa, a dni się twoje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moje słowa, a będziesz żył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będziesz żył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przyjmij moje słowa, a dożyjesz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słowa moje, a pomnożą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і прийми мої слова, і помножаться роки твого життя, щоб у тебе були численні дороги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 i przyjmij moje mowy, a pomnożą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przyjmij me wypowiedzi. Wtedy pomnożą ci się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2024-05-05T02:02:32Z</dcterms:modified>
</cp:coreProperties>
</file>