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przezornością, dociekam podstaw zamiarów.*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przezornością, dociekam motywów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rozwagą i odkrywam wiedzę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mądrość mieszkam z roztropnością ,i umiejętność ostrożności wynajduję.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w radzie a przy myślach ćwiczonych 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Mądrość, rozwaga mi bliska, posiadam wiedzę,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roztropnością, umiem udzielić dobrej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roztropnością i odkrywam znaczenie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mam rozwagę, posiadłam wiedzę wraz z przezornością.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przebywam tam, gdzie roztropność, odkrywam wiedzę głębokich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- мудрість поселила раду, і знання і розуміння я прикликала.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przebywam przy przezorności i rozporządzam rozwagą.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”Ja, mądrość, mieszkam z roztropnością i osiągam znajomość zdolności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dociekam podstaw zamiarów, </w:t>
      </w:r>
      <w:r>
        <w:rPr>
          <w:rtl/>
        </w:rPr>
        <w:t>מְזִ ּמֹות אֶמְצָא ־ דַעַת</w:t>
      </w:r>
      <w:r>
        <w:rPr>
          <w:rtl w:val="0"/>
        </w:rPr>
        <w:t xml:space="preserve"> , lub: istoty zamiarów; traktowane jako hend.: najskrytszych zamiarów; zamiary, </w:t>
      </w:r>
      <w:r>
        <w:rPr>
          <w:rtl/>
        </w:rPr>
        <w:t>מְזִּמֹות</w:t>
      </w:r>
      <w:r>
        <w:rPr>
          <w:rtl w:val="0"/>
        </w:rPr>
        <w:t xml:space="preserve"> (mezimmot), ozn. też rozważania i plan: Boga: &lt;x&gt;300 23:30&lt;/x&gt;; może odnosić się do złych planów lub intrygi: &lt;x&gt;300 11:15&lt;/x&gt;; ozn.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2024-05-21T01:20:24Z</dcterms:modified>
</cp:coreProperties>
</file>