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0"/>
        <w:gridCol w:w="6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to nienawiść do zła – nienawidzę pychy i wyniosłości,* złej drogi i przewrotnych ust.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hend.: wyniosłej pychy.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2024-05-21T08:46:14Z</dcterms:modified>
</cp:coreProperties>
</file>