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5"/>
        <w:gridCol w:w="4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mnie królują królowie i władcy wprowadzają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mnie panują królowie, władcy stosują sprawiedliwość,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mnie królowie rządzą i władcy stanowią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mię królowie królują, i książęta stanowią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mię królowie królują i prawostawcy stanowią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mnie królowie panują, słusznie wyrokują książęta.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mnie królują królowie i władcy wydają sprawiedliwe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mnie panują królowie, władcy zarządzają 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mną rządzą królowie i władcy wydają sprawiedliwe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moim pośrednictwem rządy sprawują królowie, a książęta sądzą sprawiedliwie;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Мною царюватимуть царі, і сильні напишуть праведність.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Przeze Mnie władają królowie, a rządzący ustanawiają, co jest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mnie panują królowie, a wysocy urzędnicy ustanawiają to, co prawe.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2024-05-17T01:03:07Z</dcterms:modified>
</cp:coreProperties>
</file>