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a ci, którzy mnie szukają –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każdy, kto mnie szuka —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ci, którzy szukają mnie pilnie, znajdą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miłuję tych, którzy mię miłują; a którzy mię szukają rano, znajdują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miłuję tych, którzy mię miłują, a którzy rano czują do mnie,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kocham tych, co mnie kochają, znajdzie mnie, kto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którzy mnie gorliwie szukają, znajdują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kocham tych, którzy mnie kochają, znajdą mnie ci, którzy mnie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miłością tych, którzy mnie kochają, kto mnie szuka usilnie, ten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kto mnie usilnie szuka, ten mnie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люблю тих, що мене люблять, а ті, що мене шукають,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miłują; a ci, co Mnie usilnie szukają –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znajdują mnie ci, którzy mnie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2024-05-17T01:04:22Z</dcterms:modified>
</cp:coreProperties>
</file>