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9"/>
        <w:gridCol w:w="1637"/>
        <w:gridCol w:w="6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owoc przewyższa złoto, złoto najczystsze, a moje plony lepsze niż wyborne srebro.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2024-05-17T19:29:02Z</dcterms:modified>
</cp:coreProperties>
</file>