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utkana* przed wiekami, od początku, przed powstaniem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utkana, </w:t>
      </w:r>
      <w:r>
        <w:rPr>
          <w:rtl/>
        </w:rPr>
        <w:t>נִּסַכְּתִי</w:t>
      </w:r>
      <w:r>
        <w:rPr>
          <w:rtl w:val="0"/>
        </w:rPr>
        <w:t xml:space="preserve"> (nissachti), zob. &lt;x&gt;290 25:7&lt;/x&gt;, lub: rozciągnięta, ustanowiona, zob. &lt;x&gt;230 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2024-05-17T19:02:39Z</dcterms:modified>
</cp:coreProperties>
</file>