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zostałam zrodzona, nie było jeszcze otchłani* ani źródeł obfitujących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2024-05-17T18:37:10Z</dcterms:modified>
</cp:coreProperties>
</file>