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po świecie, na Jego ziemi, mając za swą rozkosz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tańcząc po świecie, na Jego ziemi, mając za rozkosz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 się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Gram na okręgu ziemi jego, a rozkoszy moje, mieszkać z 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przed nim na każdy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ziemi, radowałam się przy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w Jego zamieszkałej ziemi, znajdując radość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pląsając na okręgu Jego ziemi. A w mojej rozkoszy mogą mieć udział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ziemi: i rozkoszą dla mnie przebywać wśród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веселився, закінчивши вселенну, і веселився людськими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na Jego ziemskim kręgu i dzieląc Me uniesienia z ludzkimi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żyzną krainą jego ziemi, a rzeczy, które miłowałam, były u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2024-05-21T07:21:46Z</dcterms:modified>
</cp:coreProperties>
</file>