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9"/>
        <w:gridCol w:w="2025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was, ludzie, wołam, do synów ludzkich (kieruję) mój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2024-05-21T07:59:54Z</dcterms:modified>
</cp:coreProperties>
</file>