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przyjrzałem się wszystkim sprawom, które się dzieją pod słońcem, a wszystko to jest marnością i gonitwą za wiatrem.*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wszystkim sprawom, które mają miejsce pod słońcem, i stwierdziłem, że to wszystko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jakie się dzieją pod słońcem, a oto wszystko jest marnością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które się dzieją pod słońcem, a oto wszystko jest marnością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wszytko, co się dzieje pod słońcem: a oto wszytko marność i utrapienie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wszelkie sprawy, jakie się dzieją pod słońcem. A oto: wszystko to marność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które się dzieją pod słońcem, a wszystko to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wszystkiemu, co dzieje się pod słońcem, i doszedłem do wniosku, że wszystko jest ulotne i 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Rozważyłem wszelkie dzieła, jakich się dokonuje pod słońcem, i oto wszystko okazuje się marnością i 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jakie się dzieją pod słońcem, a oto wszystko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усі творива зроблені під сонцем, і ось все марнота і вибір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które się dzieją pod słońcem a oto wszystko jest marnością oraz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wszelkie dzieła czynione pod słońcem, a oto wszystko było marnością i pogonią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zmaganiem się z wiatrem (idiom: walką z wiatrakami); w G: sprawą ducha, nastroju, kaprysu, προαίρεσις πνεύματος.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2024-04-25T09:33:02Z</dcterms:modified>
</cp:coreProperties>
</file>