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swoim Stwórcy w dniach swojej młodości, zanim nadejdą dni złe** i (zanim) zbliżą się lata, o których powiesz: Nie mam w nich dla siebie rozkoszy.***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w kwiecie swojego wieku, zanim nadejdą dni trudne i zbliżą się lata, o których powiesz: Nie są mi one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o swoim Stwórcy w dniach swojej młodości, zanim nastaną złe dni i przyjdą lata, o których powiesz: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 na stworzyciela swego we dni młodości twojej, pierwej niżeli nastaną złe dni, i nadejdą lata, o których rzeczesz: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stworzyciela twego za dni młodości twojej, póki nie przydzie czas udręczenia i nie nadejdą lata, o których mówić będziesz: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jednak na Stwórcę swego w dniach swej młodości, zanim jeszcze nadejdą dni niedoli i przyjdą lata, o których powiesz: Nie mam w nich upodobania;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w kwiecie swojego wieku, zanim nadejdą złe dni i zbliżą się lata, o których powiesz: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za dni młodości, zanim nadejdzie czas udręki, zanim przyjdą lata, o których powiesz: Nic mnie już nie cieszy;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swym Stwórcy w czasie swej młodości, zanim nadejdą smutne dni i zanim nastaną lata, o których powiesz: „Nie widzę w nich nic przyjemnego”.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swym Stworzycielu za dni swej młodości, zanim nadejdą złe dni i przybliżą się lata, o których powiesz: ”Nie podobają mi się”;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твоєї молодости згадай Того, що тебе створив, аж доки не прийдуть дні зла і надійдуть роки, в яких скажеш: Немає мені в них милування.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twoich młodzieńczych dniach pamiętaj o swoim Stwórcy, zanim nadejdą dni złowrogie oraz zbliżą się lata, o których powiesz: Nie mam w nich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o swoim Wspaniałym Stwórcy w dniach swego wieku młodzieńczego, zanim zaczną nadchodzić dni nieszczęsne, czyli przyjdą lata, gdy powiesz: ”Nie mam w nich upodobania”;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15:40&lt;/x&gt;; &lt;x&gt;50 8:18&lt;/x&gt;; &lt;x&gt;230 42:6-7&lt;/x&gt;; &lt;x&gt;230 63:6-8&lt;/x&gt;; &lt;x&gt;230 78:42&lt;/x&gt;; &lt;x&gt;230 103:18&lt;/x&gt;; &lt;x&gt;230 106:7&lt;/x&gt;; &lt;x&gt;230 119:52&lt;/x&gt;; &lt;x&gt;300 51:50&lt;/x&gt;; &lt;x&gt;330 20:43&lt;/x&gt;; &lt;x&gt;390 2:8&lt;/x&gt;; &lt;x&gt;460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złe, </w:t>
      </w:r>
      <w:r>
        <w:rPr>
          <w:rtl/>
        </w:rPr>
        <w:t>רָעָה</w:t>
      </w:r>
      <w:r>
        <w:rPr>
          <w:rtl w:val="0"/>
        </w:rPr>
        <w:t xml:space="preserve"> (ra‘a h), tu: trudne dni, zob. &lt;x&gt;250 11:10&lt;/x&gt;.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 znajduję  w  nich  żadnej  przyjemności.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2024-04-30T03:45:11Z</dcterms:modified>
</cp:coreProperties>
</file>