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(gdy) wszystko wysłuchane: Boga się bój i Jego przykazań przestrzegaj, bo to (zobowiązany jest czynić) każdy człowiek.*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gdy wszystko już powiedziane: Boga się bój i Jego przykazań przestrzegaj — to odnosi się do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podsumowania wszystkiego: Bój się Boga i przestrzegaj jego przykazań. Ponieważ to jest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 wszystkiego, coś słyszał: Boga się bój, a przykazań jego przestrzegaj, bo na tem człowiekowi wszystko zależy;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Końca mówienia wszyscy społem słuchajmy. Boga się bój a strzeż przykazania jego: bo to jest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mowy. Wszystkiego tego wysłuchawszy: Boga się bój i przykazań Jego przestrzegaj, bo cały w tym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końcowej nauki całości: Bój się Boga i przestrzegaj jego przykazań, bo to jest obowiązek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po wysłuchaniu tego wszystkiego, trwaj w bojaźni Bożej i przestrzegaj Jego przykazań, gdyż w tym kryje się cały sens ludzkiego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ostatnie słowo po wszystkim, czego wysłuchałeś: Boga się bój i przestrzegaj Jego przykazań, bo to jest cały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wszystkiego, czegoś wysłuchał, jest, byś Boga się bał i przykazań Jego przestrzegał. To jest obowiązek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Кінець всього слова як чується: Бійся Бога і зберігай його заповіді, бо це - вся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wszystkich słów, które tutaj słyszano jest stwierdzenie: Obawiaj się Boga i przestrzegaj Jego przykazań. Bo Jego jest cały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Konkluzja sprawy, po wysłuchaniu wszystkiego, jest następująca: Bój się prawdziwego Boga i przestrzegaj jego przykazań. Na tym bowiem polega cała powinność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Koniec mowy, wszystko wysłuchane – Boga się bój i Jego przykazań przestrzegaj, gdyż to – cały człowiek G, τέλος λόγου τὸ πᾶν ἀκούεται τὸν θεὸν φοβοῦ καὶ τὰς ἐντολὰς αὐτοῦ φύλασσε ὅτι τοῦτο πᾶς ὁ ἄνθρωπος. Każdy człowiek, ּ</w:t>
      </w:r>
      <w:r>
        <w:rPr>
          <w:rtl/>
        </w:rPr>
        <w:t>כָל־הָאָדָם</w:t>
      </w:r>
      <w:r>
        <w:rPr>
          <w:rtl w:val="0"/>
        </w:rPr>
        <w:t xml:space="preserve"> (kol-ha’adam), lub: wszyscy ludzie : różnie uzupełniane: (1) bo to jest obowiązek każdego człowieka; (2) bo to dotyczy każdego człowieka, &lt;x&gt;250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2024-04-30T02:21:52Z</dcterms:modified>
</cp:coreProperties>
</file>