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(gdy) bać się będą pagórka i strachów na drodze; i zakwitnie migdałowiec,* i wlec się będzie szarańcza,** i zawiodą*** jagody kaparu**** – bo człowiek idzie do domu swej wieczności***** i płaczący otaczają (go) na ulicy.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zaczną bać się pagórka i innych strachów na drodze, i migdałowiec zakwitnie na biało,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wlec się będzie szarańcza,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zawiodą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jagody kaparu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bo człowiek zmierza do swego wiecznego domu,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płaczący idą przy nim ulicami.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też będą się bać wysokich miejsc i lękać na drodze,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zakwitnie drzewo migdałowe i szarańcza będzie ciężka i pragnienie ustanie, bo człowiek idzie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wiecznego domu, a płaczący będą chodzić po ulicach;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wysokiego miejsca bać się będą, i będą się lękać na drodze, gdy zakwitnie migdałowe drzewo, także i szarańcza będzie mu ciężka, i żądza go ominie; bo człowiek idzie do domu wiecznego, a płaczący po ulicach chodzić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też bać miejsc wysokich i będą się lękać na drodze. Zakwitnie drzewo migdałowe, utyje szarańcza, a rozproszą się kappary. Bo pójdzie człowiek do domu wieczności swej i będą chodzić po ulicach płaczący.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odczuwać się nawet będzie lęk przed wyżyną i strach na drodze; i drzewo migdałowe zakwitnie, i ociężała stanie się szarańcza, i pękać będą kapary; bo człowiek zdążać będzie do swego wiecznego domu i kręcić się już będą po ulicy płaczki;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nawet pagórka bać się będą i strachy czyhać będą na drodze; gdy drzewo migdałowe zakwitnie i szarańcza z trudem wlec się będzie, a kapar wyda swój owoc, bo człowiek zbliża się do swojego wiecznego domu, a płaczący snują się po ulicy,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Stroma droga lęk będzie budzić, pojawi się strach przed podróżą. Zakwitnie drzewo migdałowe, szarańcza wlec się będzie ospale, pękną owoce kaparów. Odchodzi człowiek do swego domu wiecznego, a płaczki już krążą po zaułkach.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będzie odczuwał lęk przed wzniesieniem i strach przed niebezpieczeństwami na drodze; wtedy zakwitnie drzewo migdałowe, szarańcza stanie się ociężała, a pączki kapara nie przywrócą smaku, bo człowiek pójdzie do swojego wiecznego domu w otoczeniu tych, co będą lamentować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lęk pocznie ogarniać przed wzniesieniem i strach na drodze; gdy drzewo migdałowe zakwitnie i ciężka wlec się będzie szarańcza, i pękać będą kapary; - bowiem człowiek odchodzi do swego domu wieczności i płaczki przebiegają [już] ulice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висоти побачать, і жахи на дорозі. І зацвите миґдал, і потовстіє саранча, і розсіється капарис, бо людина пішла до свого вічного дому, і окружили торговицю ті, що оплакують.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przed każdym wzniesieniem występuje obawa; po drodze zjawiają się straszydła i zakwita drzewo migdałowe; gdy szarańcza jest ociężałą, jak również przemija żądza. Bowiem człowiek idzie do swego wiecznego domu, a po ulicach krążą żałobnicy.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lękają się już tego, co wysokie, a na drodze są trwogi. I okrywa się kwieciem drzewo migdałowe, i wlecze się konik polny, i pękają kapary, gdyż człowiek idzie do swego długotrwałego domu, po ulicy zaś chodzą płaczący;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zakwitnie bielą (sugestia siwizny na głowie). Kwiaty migdałowca, początkowo różowe, zmieniają kolor na biały (&lt;x&gt;260 6:11&lt;/x&gt;).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koniki polne.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pomarszczą się, ּ</w:t>
      </w:r>
      <w:r>
        <w:rPr>
          <w:rtl/>
        </w:rPr>
        <w:t>פָרַר</w:t>
      </w:r>
      <w:r>
        <w:rPr>
          <w:rtl w:val="0"/>
        </w:rPr>
        <w:t xml:space="preserve"> (parar): znaczenie: (1) nawet dobre jagody kaparu nie pobudzą pragnienia zbliżenia płciowego u starzejących się ludzi; (2) starzejący się ludzie są jak pomarszczone jagody kaparu, nieskuteczne jako afrodyzjak. Wg G: rozsypią się jagody kaparu, διασκεδασθῇ ἡ κάππαρις, co odzwierciedla wokalizację: </w:t>
      </w:r>
      <w:r>
        <w:rPr>
          <w:rtl/>
        </w:rPr>
        <w:t>וְתֻּפַר</w:t>
      </w:r>
      <w:r>
        <w:rPr>
          <w:rtl w:val="0"/>
        </w:rPr>
        <w:t xml:space="preserve"> (wetuppar).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jagody kaparu, </w:t>
      </w:r>
      <w:r>
        <w:rPr>
          <w:rtl/>
        </w:rPr>
        <w:t>אֲבִּיֹונָה</w:t>
      </w:r>
      <w:r>
        <w:rPr>
          <w:rtl w:val="0"/>
        </w:rPr>
        <w:t xml:space="preserve"> (’awijjona h), hl, starożytny afrodyzjak.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dom wieczności, </w:t>
      </w:r>
      <w:r>
        <w:rPr>
          <w:rtl/>
        </w:rPr>
        <w:t>עֹולָם ּבֵית</w:t>
      </w:r>
      <w:r>
        <w:rPr>
          <w:rtl w:val="0"/>
        </w:rPr>
        <w:t xml:space="preserve"> (bet ‘olam), idiom l. euf. ozn. grób (&lt;x&gt;220 7:9&lt;/x&gt;;&lt;x&gt;220 14:10-12&lt;/x&gt;; &lt;x&gt;230 49:11&lt;/x&gt;), cmentarz (w hbr. pobiblijnym), οἶκος αἰῶνος, &lt;x&gt;250 12:5&lt;/x&gt;L.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2024-04-30T01:12:50Z</dcterms:modified>
</cp:coreProperties>
</file>