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też lud wiedzy i rozważał, i badał* – uporządkował wiele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rozważał,  i  badał,  hend.: dokładnie, wnikliwie badał.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2024-04-30T03:16:21Z</dcterms:modified>
</cp:coreProperties>
</file>