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również wieczność włożył w ich serca, tak jednak, by człowiek nie mógł doszukać się (sensu) dzieła, którego dokonał Bóg,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2024-04-28T23:09:35Z</dcterms:modified>
</cp:coreProperties>
</file>