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(więc) złożysz ślub przed Bogiem, nie zwlekaj z jego wypełnieniem, bo Mu się głupcy nie podobają –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przed Bogiem ślub, nie zwlekaj z jego spełnieniem — Jemu się głupcy nie podobają.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wielu zajęć przychodzi sen, a mowa głupca z 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 Bogu poślubisz, nie omieszkiwaj tego oddać, boć mu się głupi nie podobają; cokolwiek poślubisz,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co ślubił Bogu, nie omieszkajże spełnić: abowiem nie podoba się mu niewierna a głupia obietnica, ale cokolwiek ślubisz, oddaj.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zajęć przychodzą sny, a mowa głupia z wielości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złożysz Bogu ślub, nie zwlekaj z wypełnieniem go, bo mu się głupcy nie podobają. Co ślubowałeś, to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składasz ślub Bogu, nie zwlekaj z jego spełnieniem, gdyż Bóg brzydzi się głupcem. Spełnij, co ślubowałeś.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złożyłeś ślub Bogu, to nie zwlekaj z jego wykonaniem, gdyż nie lubi On niedbałych. Wypełnij ślub, który złożyłeś!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złożył jaki ślub Bogu, wypełnijże go bez zwłoki, gdyż w głupcach nie ma On upodobania. Cokolwiek ślubujesz,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тільки ти помолився до Бога молитвою не забарися її віддати. Бо Він не любується в безумних, ти віддай те, що помолився.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Bogu uczynisz ślub nie zaniedbaj go spełnić; gdyż On nie znajduje upodobania w głupcach; czegokolwiek byś nie ślubował spełniaj.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obfitości zajęcia przychodzi marzenie senne, a z powodu obfitości słów – głos głupca.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2024-04-30T21:27:45Z</dcterms:modified>
</cp:coreProperties>
</file>