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42"/>
        <w:gridCol w:w="57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nie składać ślubów niż składać – i nie wypełniać.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nie składać ślubów niż składać — i nie wypełniać.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złożysz Bogu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jakiś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ślub, nie zwlekaj z jego wypełnieniem, gdyż w głupcach nie ma on upodobania. Cokolwiek ślubujesz, wypełnij.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jest nie ślubować, niżeli poślubiwszy co, nie oddać.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daleko lepiej jest nie ślubować, niżli po ślubie obietnic nie spełnić.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złożyłeś jakiś ślub Bogu, nie zwlekaj z jego spełnieniem, bo w głupcach nie ma On upodobania. To, co ślubowałeś, wypełnij!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nie składać ślubów, niż nie wypełnić tego, co się ślubowało.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wcale nie składać ślubów, niż ślubować, a nie spełnić.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jest w ogóle nie ślubować, niż złożyć ślub i nie wywiązać się z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Lepiej, byś nie ślubował, niżbyś ślubował, a ślubu nie wypełnił.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Краще тобі не молитися ніж тобі помолитися і не віддати.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byś nie ślubował niż abyś ślubował i nie spełnił.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Ilekroć złożysz Bogu ślub, nie ociągaj się ze spełnieniem go, bo w głupcach nie ma się upodobania. Co ślubujesz, spełnij.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2024-05-01T07:33:30Z</dcterms:modified>
</cp:coreProperties>
</file>