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wielu snach – wiele marności, a także słów wiele – lecz (ty) bój się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2024-05-01T08:20:08Z</dcterms:modified>
</cp:coreProperties>
</file>